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9.10 -->
  <w:body>
    <w:tbl>
      <w:tblPr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2087"/>
        <w:gridCol w:w="7127"/>
      </w:tblGrid>
      <w:tr>
        <w:tblPrEx>
          <w:tblInd w:w="116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43" w:type="dxa"/>
            <w:tcBorders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</w:rPr>
              <w:t>Name:</w:t>
            </w:r>
          </w:p>
        </w:tc>
        <w:tc>
          <w:tcPr>
            <w:tcW w:w="6911" w:type="dxa"/>
            <w:tcBorders>
              <w:left w:val="single" w:sz="6" w:space="0" w:color="000000"/>
              <w:bottom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Marie Buckleygray </w:t>
            </w:r>
          </w:p>
        </w:tc>
      </w:tr>
      <w:tr>
        <w:tblPrEx>
          <w:tblInd w:w="116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Region: </w:t>
            </w:r>
          </w:p>
        </w:tc>
        <w:tc>
          <w:tcPr>
            <w:tcW w:w="6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</w:rPr>
              <w:t>Scotland</w:t>
            </w:r>
          </w:p>
        </w:tc>
      </w:tr>
      <w:tr>
        <w:tblPrEx>
          <w:tblInd w:w="116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Email: </w:t>
            </w:r>
          </w:p>
        </w:tc>
        <w:tc>
          <w:tcPr>
            <w:tcW w:w="6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</w:rPr>
              <w:t>m.buckleygray@rgu.ac.uk</w:t>
            </w:r>
          </w:p>
        </w:tc>
      </w:tr>
      <w:tr>
        <w:tblPrEx>
          <w:tblInd w:w="116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</w:rPr>
              <w:t>University:</w:t>
            </w:r>
          </w:p>
        </w:tc>
        <w:tc>
          <w:tcPr>
            <w:tcW w:w="6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</w:rPr>
              <w:t>Robert Gordon University</w:t>
            </w:r>
          </w:p>
        </w:tc>
      </w:tr>
      <w:tr>
        <w:tblPrEx>
          <w:tblInd w:w="116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43" w:type="dxa"/>
            <w:tcBorders>
              <w:top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</w:rPr>
              <w:t>RCM Membership Number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</w:rPr>
              <w:t>:</w:t>
            </w:r>
          </w:p>
        </w:tc>
        <w:tc>
          <w:tcPr>
            <w:tcW w:w="6911" w:type="dxa"/>
            <w:tcBorders>
              <w:top w:val="single" w:sz="6" w:space="0" w:color="000000"/>
              <w:lef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</w:rPr>
              <w:t>RCM01550667</w:t>
            </w:r>
          </w:p>
        </w:tc>
      </w:tr>
    </w:tbl>
    <w:p>
      <w:pPr>
        <w:spacing w:before="0" w:after="0" w:line="276" w:lineRule="auto"/>
      </w:pPr>
    </w:p>
    <w:tbl>
      <w:tblPr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9214"/>
      </w:tblGrid>
      <w:tr>
        <w:tblPrEx>
          <w:tblInd w:w="116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54" w:type="dxa"/>
            <w:tcBorders>
              <w:bottom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</w:rPr>
              <w:t>Manifesto: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 w:val="0"/>
                <w:bCs w:val="0"/>
                <w:i/>
                <w:iCs/>
                <w:smallCaps w:val="0"/>
                <w:color w:val="000000"/>
                <w:sz w:val="20"/>
                <w:szCs w:val="20"/>
              </w:rPr>
              <w:t>(demonstrate who you are, why you are looking for a seat on the group and what you can offer)</w:t>
            </w:r>
          </w:p>
        </w:tc>
      </w:tr>
      <w:tr>
        <w:tblPrEx>
          <w:tblInd w:w="116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54" w:type="dxa"/>
            <w:tcBorders>
              <w:top w:val="single" w:sz="6" w:space="0" w:color="000000"/>
              <w:bottom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Hello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 I’m Marie from Fife, Scotland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studying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at RGU. </w:t>
            </w: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Like you I have been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 given th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 enormous honour of a place on a Midwifery course,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ultimately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being trusted to become a safe pair of hands.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This quest of ours can be overwhelming both in the speed at which we are required to grow into Midwives and the gravity of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the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implications if we fall short. I am alo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ngside you in this and I want to make these irreplaceable years on our Midwifery courses the best that they can be. I hope to be given the opportunity to be there to listen as one of you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write reports to the RCM about matters that influence us as Student Midwives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 and improve our experience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going forward.</w:t>
            </w: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This year has been interesting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to say the least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 We have all had to be both as flexible and as strong as willow trees in responding to the changes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 that we have observed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 and experienced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. Th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ere are those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who were in a position to take up temporary positions within the NHS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 and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 those who are persevering with later placements to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complete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.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There are c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hallenges with PPE for instance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in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learning new ways to communicate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 to help parents feel safe and supported whilst they go through a transformative period under the restrictions.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We are all to a certain extent navigating new ways to connect with our learning as our lectures are now delivered online. This has highlighted new ways of working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 and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necessary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improvement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tweaks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. It has also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br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ought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 some benefits for instance being able to watch our lectures on replay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 and attend conferences virtually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that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we otherwise would not be able to travel to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  </w:t>
            </w: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On a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recent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face to face teaching week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at University members of the class were a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sked to stand up and share something important to us. I had mulled over talking about human connection in an abstract way and how it relates to Midwifery but then I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realised something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 whilst my heart was beating so hard.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When I looked around at my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peers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 I realised that what excited me most in that moment was the realisation that we were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opening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 the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first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 chapter of our careers and I was looking forwards to seeing what an amazing difference each of them made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 to our world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. I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 could see glimpses of their skills and potential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already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in their interactions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at University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and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 I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felt so fortunate to be with them. </w:t>
            </w: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You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ha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ve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 worked so hard already to have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 and maintain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 your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well earnt place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as a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tudent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idwife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and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deserve every bit of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support in this first chapter. I stand by you, recognise your input and hope to see the good your safe hands will bring into the world. </w:t>
            </w: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</w:tr>
      <w:tr>
        <w:tblPrEx>
          <w:tblInd w:w="116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54" w:type="dxa"/>
            <w:tcBorders>
              <w:top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i w:val="0"/>
                <w:iCs w:val="0"/>
                <w:smallCaps w:val="0"/>
                <w:color w:val="000000"/>
                <w:sz w:val="22"/>
                <w:szCs w:val="22"/>
              </w:rPr>
              <w:t>(No more than 500 words.)</w:t>
            </w:r>
          </w:p>
        </w:tc>
      </w:tr>
    </w:tbl>
    <w:p>
      <w:pPr>
        <w:spacing w:before="0" w:after="0" w:line="276" w:lineRule="auto"/>
        <w:rPr>
          <w:sz w:val="22"/>
          <w:szCs w:val="22"/>
        </w:rPr>
      </w:pPr>
    </w:p>
    <w:sectPr>
      <w:headerReference w:type="default" r:id="rId4"/>
      <w:footerReference w:type="default" r:id="rId5"/>
      <w:type w:val="nextPage"/>
      <w:pgSz w:w="11906" w:h="16838"/>
      <w:pgMar w:top="2835" w:right="1134" w:bottom="1134" w:left="1134"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</w:pPr>
  </w:p>
  <w:p>
    <w:pPr>
      <w:spacing w:before="0" w:after="0"/>
    </w:pPr>
    <w:r>
      <w:rPr>
        <w:strike w:val="0"/>
        <w:u w:val="none"/>
      </w:rPr>
      <w:drawing>
        <wp:anchor simplePos="0" relativeHeight="251659264" behindDoc="1" locked="0" layoutInCell="1" allowOverlap="1">
          <wp:simplePos x="0" y="0"/>
          <wp:positionH relativeFrom="column">
            <wp:posOffset>-760730</wp:posOffset>
          </wp:positionH>
          <wp:positionV relativeFrom="paragraph">
            <wp:posOffset>113411</wp:posOffset>
          </wp:positionV>
          <wp:extent cx="7639050" cy="552450"/>
          <wp:wrapNone/>
          <wp:docPr id="100003" nam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4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763905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</w:pPr>
    <w:r>
      <w:rPr>
        <w:strike w:val="0"/>
        <w:u w:val="none"/>
      </w:rPr>
      <w:drawing>
        <wp:anchor simplePos="0" relativeHeight="251658240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-449580</wp:posOffset>
          </wp:positionV>
          <wp:extent cx="7562850" cy="1438275"/>
          <wp:wrapNone/>
          <wp:docPr id="100001" nam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7562850" cy="1438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5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word/_rels/foot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