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Hannah Fry</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S</w:t>
            </w:r>
            <w:r>
              <w:rPr>
                <w:rFonts w:ascii="Calibri" w:eastAsia="Calibri" w:hAnsi="Calibri" w:cs="Calibri"/>
                <w:b w:val="0"/>
                <w:bCs w:val="0"/>
                <w:i w:val="0"/>
                <w:iCs w:val="0"/>
                <w:smallCaps w:val="0"/>
                <w:color w:val="000000"/>
              </w:rPr>
              <w:t>outh Wales</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hyperlink r:id="rId4" w:history="1">
              <w:r>
                <w:rPr>
                  <w:rFonts w:ascii="Calibri" w:eastAsia="Calibri" w:hAnsi="Calibri" w:cs="Calibri"/>
                  <w:b w:val="0"/>
                  <w:bCs w:val="0"/>
                  <w:i w:val="0"/>
                  <w:iCs w:val="0"/>
                  <w:smallCaps w:val="0"/>
                  <w:color w:val="0000FF"/>
                  <w:u w:val="single" w:color="0000FF"/>
                </w:rPr>
                <w:t>871534@swansea.ac.uk</w:t>
              </w:r>
            </w:hyperlink>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Swansea</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RCM01542247</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am a current second year student midwife at Swansea University. I have a passion for ensuring that women’s experiences are the best they can possibly be and I enjoy reading evidence-based research looking at ways experiences can be improved and have a particular interest in continuity of care. I am looking for a seat in the student midwife forum to provide other students with the relevant support, advice and learning resources that I believe will be hugely beneficial to their midwifery journey. To be part of the student midwife forum I understand that you must be trusting, caring, compassionate, understanding and communicate well. I believe that I can offer these qualities to the forum and have experience of them from being a student representative for our cohort and representing students of Wales in a Continuity of Carer </w:t>
            </w:r>
            <w:r>
              <w:rPr>
                <w:rFonts w:ascii="Calibri" w:eastAsia="Calibri" w:hAnsi="Calibri" w:cs="Calibri"/>
                <w:b w:val="0"/>
                <w:bCs w:val="0"/>
                <w:i w:val="0"/>
                <w:iCs w:val="0"/>
                <w:smallCaps w:val="0"/>
                <w:color w:val="000000"/>
                <w:sz w:val="22"/>
                <w:szCs w:val="22"/>
              </w:rPr>
              <w:t>workstream</w:t>
            </w:r>
            <w:r>
              <w:rPr>
                <w:rFonts w:ascii="Calibri" w:eastAsia="Calibri" w:hAnsi="Calibri" w:cs="Calibri"/>
                <w:b w:val="0"/>
                <w:bCs w:val="0"/>
                <w:i w:val="0"/>
                <w:iCs w:val="0"/>
                <w:smallCaps w:val="0"/>
                <w:color w:val="000000"/>
                <w:sz w:val="22"/>
                <w:szCs w:val="22"/>
              </w:rPr>
              <w:t>.</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I understand that being a part of the student midwife forum means having discussions and debates about any current relevant issues at both a local and national level on behalf of student midwives. I believe in order for this to be done successfully, having good communication skills is essential. At the beginning of my degree, my communication skills definitely had room for improvement, but after pushing myself to become a student representative I believe my communication skills have improved. I continue to push myself out of my comfort zone to access opportunities that I believe will be incredibly beneficial to not just mine, but other student midwives journeys with the end goal of providing women with the best possible care that they deserve.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5"/>
      <w:footerReference w:type="default" r:id="rId6"/>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871534@swansea.ac.uk"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