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Aqsa Rabbani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England-London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ar.277@outlook.com</w:t>
              </w:r>
            </w:hyperlink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Middlesex University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RCM01542985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My name is Aqsa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Rabbani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I am a third year student midwife,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studying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at Middlesex University. The sole reason as to why I wish have a seat in the student midwife forum is because as a BAME student, I yearn to make a mark in society through contributing my ideas and experiences witnessed in clinical practice to greatly improve maternity care and challenge racial discrimination in the workplace. More importantly, I am always keen to network, take on new challenges, work as part of a team and be open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new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ideas! Joining this forum, I feel will greatly be of benefit to me as I will have the ability to voice my concerns/opinions and ideas to others and make a stand in my own unique way as both a student midwife and a young BAME woman.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Midwifery is an ever-evolving career and as someone who will hopefully be joining this amazing workforce, I wish to convey courage and leadership which I know will allow me to progress in my future career. This forum will hence provide me with the space to flourish and act as a leader for my region which is London!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am extremely passionate about my career in that I aim to always be an advocate for the woman I care for as well as my midwifery colleagues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by voicing their concerns accordingly and simply offering emotional support when needed. For the past two years I have worked as a student voice leader, which was a voluntary position that involved me voicing and escalating concerns that my cohort had and relaying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them to the entire midwifery team during frequent meetings. It was an honour to have acted as a support system for fellow midwifery students and I felt my interpersonal skills grow! Moreover, I also offer support to first- and second-year students by providing them with advice on assignments and placements.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 conclude,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there are various things that I can offer to the student midwife forum.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ommunication and teamworking skills are the two main skills that 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can bring to the forum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am very good in keeping contact with people and being prompt in my communication. Working as a team is enjoyable and very important to me as I have faced situations in which seeking help from others was vital and reflecting on situations together was paramount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Homing in these skills now will allow me to work seamlessly with the wider multi-disciplinary team when caring for a woman and seeking help and immediate advice from a senior midwife. Overall, I know that joining this forum will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allow me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flourish further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since I will learn from others and teach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transfer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knowledge and skills gained on the forum to the maternity workplace.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5"/>
      <w:footerReference w:type="default" r:id="rId6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r.277@outlook.co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