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Amal Mohamed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London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Amal.mohamed.2@city.ac.uk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/ </w:t>
            </w:r>
            <w:hyperlink r:id="rId5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amohamed2795@gmail.com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City University London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RCM01545630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By promoting women-centred care and normality, studying a Midwifery degree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has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enable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me to learn how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midwives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balance empathy, compassion and education to provide the best care possible.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My name is Amal Mohamed and I am a current second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year student at City University London. Being from an area which is classified as a ‘polar 4 quantile 1-region’ did not deter me from applying for a degree course in the healthcare field. In other ways, this classification of living in an area with an educational disadvantage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has made me motivated to study 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 u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niversity level.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Being from a Somali background, I am a youth advocate for an FGM organisation within my local area.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attend events for people affected by female genital mutilation. By debating different ethical scenarios and focusing on ground-breaking research at the event, I have shown my dedication to run a charity dinner on 6th February 20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This day marked the international day of zero tolerance for female genital mutilation. Emphasising on the idea that there are no health benefits to this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procedure,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it is a human rights violation allowed the wider community to identify the signs of this abuse. Working as a lead role and as a youth advocate for Somali women illustrates my strong character and my capability to work well with individuals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which is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something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 can offer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within the student Midwife forum.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Throughout these last few years, I have been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allowed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volunteer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once a week at a breastfeeding support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café.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This volunteering gave me an understanding of the importance of positioning and the attachment of the baby during breastfeeding. Working alongside a lactation consultant, I provide a warm and professional welcome to the women that come through our doors. Being part of a team who supports mothers and young babies to reach their breastfeeding goals, demonstrates my reliability and commitment, both qualities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which I can offer to this application.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Working with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 a team on multiple volunteering opportunities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has had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positive experience for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 women I have cared for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shows my transferable skills by working in a multi-disciplinary team. Midwives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and students alike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support women to have the best possible outcomes during their antepartum, intrapartum and postpartum period.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would like to be part of the student Midwife forum to implement great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inter-professional relationships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between midwives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women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students.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will learn from other student Midwives within the forum and add additional comments that I would find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necessary to represent the large student midwife community in London. Furthermore, representing student midwives as well as being a person of colour will inspire others to come forward and apply for a prestigious role.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skills that I have gained from volunteering and my capability to understand different cultures will be an excellent asset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offer within the team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world is your oyster regardless of your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race religion, sex, national origin, sexual orientation, age, marital status, pregnancy, disability or gender identity.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6"/>
      <w:footerReference w:type="default" r:id="rId7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mal.mohamed.2@city.ac.uk" TargetMode="External" /><Relationship Id="rId5" Type="http://schemas.openxmlformats.org/officeDocument/2006/relationships/hyperlink" Target="mailto:amohamed2795@gmail.co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