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10 -->
  <w:body>
    <w:tbl>
      <w:tblPr>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2087"/>
        <w:gridCol w:w="7127"/>
      </w:tblGrid>
      <w:tr>
        <w:tblPrEx>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2943" w:type="dxa"/>
            <w:tcBorders>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Name:</w:t>
            </w:r>
          </w:p>
        </w:tc>
        <w:tc>
          <w:tcPr>
            <w:tcW w:w="6911" w:type="dxa"/>
            <w:tcBorders>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Alice Allen</w:t>
            </w:r>
          </w:p>
        </w:tc>
      </w:tr>
      <w:tr>
        <w:tblPrEx>
          <w:tblInd w:w="116" w:type="dxa"/>
          <w:tblCellMar>
            <w:top w:w="0" w:type="dxa"/>
            <w:left w:w="0" w:type="dxa"/>
            <w:bottom w:w="0" w:type="dxa"/>
            <w:right w:w="0" w:type="dxa"/>
          </w:tblCellMar>
        </w:tblPrEx>
        <w:tc>
          <w:tcPr>
            <w:tcW w:w="294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 xml:space="preserve">Region: </w:t>
            </w:r>
          </w:p>
        </w:tc>
        <w:tc>
          <w:tcPr>
            <w:tcW w:w="6911"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 xml:space="preserve"> </w:t>
            </w:r>
            <w:r>
              <w:rPr>
                <w:rFonts w:ascii="Calibri" w:eastAsia="Calibri" w:hAnsi="Calibri" w:cs="Calibri"/>
                <w:b w:val="0"/>
                <w:bCs w:val="0"/>
                <w:i w:val="0"/>
                <w:iCs w:val="0"/>
                <w:smallCaps w:val="0"/>
                <w:color w:val="000000"/>
              </w:rPr>
              <w:t>Scotland</w:t>
            </w:r>
          </w:p>
        </w:tc>
      </w:tr>
      <w:tr>
        <w:tblPrEx>
          <w:tblInd w:w="116" w:type="dxa"/>
          <w:tblCellMar>
            <w:top w:w="0" w:type="dxa"/>
            <w:left w:w="0" w:type="dxa"/>
            <w:bottom w:w="0" w:type="dxa"/>
            <w:right w:w="0" w:type="dxa"/>
          </w:tblCellMar>
        </w:tblPrEx>
        <w:tc>
          <w:tcPr>
            <w:tcW w:w="294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 xml:space="preserve">Email: </w:t>
            </w:r>
          </w:p>
        </w:tc>
        <w:tc>
          <w:tcPr>
            <w:tcW w:w="6911"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40404660@live.napier.ac.uk</w:t>
            </w:r>
          </w:p>
        </w:tc>
      </w:tr>
      <w:tr>
        <w:tblPrEx>
          <w:tblInd w:w="116" w:type="dxa"/>
          <w:tblCellMar>
            <w:top w:w="0" w:type="dxa"/>
            <w:left w:w="0" w:type="dxa"/>
            <w:bottom w:w="0" w:type="dxa"/>
            <w:right w:w="0" w:type="dxa"/>
          </w:tblCellMar>
        </w:tblPrEx>
        <w:tc>
          <w:tcPr>
            <w:tcW w:w="294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University:</w:t>
            </w:r>
          </w:p>
        </w:tc>
        <w:tc>
          <w:tcPr>
            <w:tcW w:w="6911"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Edinburgh Napier</w:t>
            </w:r>
          </w:p>
        </w:tc>
      </w:tr>
      <w:tr>
        <w:tblPrEx>
          <w:tblInd w:w="116" w:type="dxa"/>
          <w:tblCellMar>
            <w:top w:w="0" w:type="dxa"/>
            <w:left w:w="0" w:type="dxa"/>
            <w:bottom w:w="0" w:type="dxa"/>
            <w:right w:w="0" w:type="dxa"/>
          </w:tblCellMar>
        </w:tblPrEx>
        <w:tc>
          <w:tcPr>
            <w:tcW w:w="2943" w:type="dxa"/>
            <w:tcBorders>
              <w:top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RCM Membership Number</w:t>
            </w:r>
            <w:r>
              <w:rPr>
                <w:rFonts w:ascii="Calibri" w:eastAsia="Calibri" w:hAnsi="Calibri" w:cs="Calibri"/>
                <w:b w:val="0"/>
                <w:bCs w:val="0"/>
                <w:i w:val="0"/>
                <w:iCs w:val="0"/>
                <w:smallCaps w:val="0"/>
                <w:color w:val="000000"/>
              </w:rPr>
              <w:t>:</w:t>
            </w:r>
          </w:p>
        </w:tc>
        <w:tc>
          <w:tcPr>
            <w:tcW w:w="6911" w:type="dxa"/>
            <w:tcBorders>
              <w:top w:val="single" w:sz="6" w:space="0" w:color="000000"/>
              <w:left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201F1E"/>
                <w:sz w:val="22"/>
                <w:szCs w:val="22"/>
              </w:rPr>
              <w:t>RCM</w:t>
            </w:r>
            <w:r>
              <w:rPr>
                <w:rFonts w:ascii="Calibri" w:eastAsia="Calibri" w:hAnsi="Calibri" w:cs="Calibri"/>
                <w:b w:val="0"/>
                <w:bCs w:val="0"/>
                <w:i w:val="0"/>
                <w:iCs w:val="0"/>
                <w:smallCaps w:val="0"/>
                <w:color w:val="201F1E"/>
                <w:sz w:val="22"/>
                <w:szCs w:val="22"/>
                <w:shd w:val="clear" w:color="auto" w:fill="FFFFFF"/>
              </w:rPr>
              <w:t>01545305</w:t>
            </w:r>
          </w:p>
          <w:p>
            <w:pPr>
              <w:spacing w:before="0" w:after="0"/>
              <w:rPr>
                <w:b w:val="0"/>
                <w:bCs w:val="0"/>
                <w:i w:val="0"/>
                <w:iCs w:val="0"/>
                <w:smallCaps w:val="0"/>
                <w:color w:val="000000"/>
              </w:rPr>
            </w:pPr>
          </w:p>
        </w:tc>
      </w:tr>
    </w:tbl>
    <w:p>
      <w:pPr>
        <w:spacing w:before="0" w:after="0" w:line="276" w:lineRule="auto"/>
      </w:pPr>
    </w:p>
    <w:tbl>
      <w:tblPr>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9214"/>
      </w:tblGrid>
      <w:tr>
        <w:tblPrEx>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9628" w:type="dxa"/>
            <w:tcBorders>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Manifesto:</w:t>
            </w:r>
            <w:r>
              <w:rPr>
                <w:rFonts w:ascii="Calibri" w:eastAsia="Calibri" w:hAnsi="Calibri" w:cs="Calibri"/>
                <w:b w:val="0"/>
                <w:bCs w:val="0"/>
                <w:i w:val="0"/>
                <w:iCs w:val="0"/>
                <w:smallCaps w:val="0"/>
                <w:color w:val="000000"/>
                <w:sz w:val="22"/>
                <w:szCs w:val="22"/>
              </w:rPr>
              <w:t xml:space="preserve"> </w:t>
            </w:r>
            <w:r>
              <w:rPr>
                <w:rFonts w:ascii="Calibri" w:eastAsia="Calibri" w:hAnsi="Calibri" w:cs="Calibri"/>
                <w:b w:val="0"/>
                <w:bCs w:val="0"/>
                <w:i/>
                <w:iCs/>
                <w:smallCaps w:val="0"/>
                <w:color w:val="000000"/>
                <w:sz w:val="20"/>
                <w:szCs w:val="20"/>
              </w:rPr>
              <w:t>(demonstrate who you are, why you are looking for a seat on the group and what you can offer)</w:t>
            </w:r>
          </w:p>
        </w:tc>
      </w:tr>
      <w:tr>
        <w:tblPrEx>
          <w:tblInd w:w="116" w:type="dxa"/>
          <w:tblCellMar>
            <w:top w:w="0" w:type="dxa"/>
            <w:left w:w="0" w:type="dxa"/>
            <w:bottom w:w="0" w:type="dxa"/>
            <w:right w:w="0" w:type="dxa"/>
          </w:tblCellMar>
        </w:tblPrEx>
        <w:tc>
          <w:tcPr>
            <w:tcW w:w="9628" w:type="dxa"/>
            <w:tcBorders>
              <w:top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p>
          <w:p>
            <w:pPr>
              <w:spacing w:before="0" w:after="0"/>
              <w:rPr>
                <w:b w:val="0"/>
                <w:bCs w:val="0"/>
                <w:i w:val="0"/>
                <w:iCs w:val="0"/>
                <w:smallCaps w:val="0"/>
                <w:color w:val="000000"/>
              </w:rPr>
            </w:pPr>
            <w:r>
              <w:rPr>
                <w:rFonts w:ascii="Arial" w:eastAsia="Arial" w:hAnsi="Arial" w:cs="Arial"/>
                <w:b w:val="0"/>
                <w:bCs w:val="0"/>
                <w:i w:val="0"/>
                <w:iCs w:val="0"/>
                <w:smallCaps w:val="0"/>
                <w:color w:val="000000"/>
              </w:rPr>
              <w:t>I’m Alice Allen, second</w:t>
            </w:r>
            <w:r>
              <w:rPr>
                <w:rFonts w:ascii="Arial" w:eastAsia="Arial" w:hAnsi="Arial" w:cs="Arial"/>
                <w:b w:val="0"/>
                <w:bCs w:val="0"/>
                <w:i w:val="0"/>
                <w:iCs w:val="0"/>
                <w:smallCaps w:val="0"/>
                <w:color w:val="000000"/>
              </w:rPr>
              <w:t>-</w:t>
            </w:r>
            <w:r>
              <w:rPr>
                <w:rFonts w:ascii="Arial" w:eastAsia="Arial" w:hAnsi="Arial" w:cs="Arial"/>
                <w:b w:val="0"/>
                <w:bCs w:val="0"/>
                <w:i w:val="0"/>
                <w:iCs w:val="0"/>
                <w:smallCaps w:val="0"/>
                <w:color w:val="000000"/>
              </w:rPr>
              <w:t xml:space="preserve">year </w:t>
            </w:r>
            <w:r>
              <w:rPr>
                <w:rFonts w:ascii="Arial" w:eastAsia="Arial" w:hAnsi="Arial" w:cs="Arial"/>
                <w:b w:val="0"/>
                <w:bCs w:val="0"/>
                <w:i w:val="0"/>
                <w:iCs w:val="0"/>
                <w:smallCaps w:val="0"/>
                <w:color w:val="000000"/>
              </w:rPr>
              <w:t xml:space="preserve">student midwife at Edinburgh Napier University, studying for a Masters in Midwifery. </w:t>
            </w:r>
          </w:p>
          <w:p>
            <w:pPr>
              <w:spacing w:before="0" w:after="0"/>
              <w:rPr>
                <w:b w:val="0"/>
                <w:bCs w:val="0"/>
                <w:i w:val="0"/>
                <w:iCs w:val="0"/>
                <w:smallCaps w:val="0"/>
                <w:color w:val="000000"/>
              </w:rPr>
            </w:pPr>
          </w:p>
          <w:p>
            <w:pPr>
              <w:spacing w:before="0" w:after="0"/>
              <w:rPr>
                <w:b w:val="0"/>
                <w:bCs w:val="0"/>
                <w:i w:val="0"/>
                <w:iCs w:val="0"/>
                <w:smallCaps w:val="0"/>
                <w:color w:val="000000"/>
              </w:rPr>
            </w:pPr>
            <w:r>
              <w:rPr>
                <w:rFonts w:ascii="Arial" w:eastAsia="Arial" w:hAnsi="Arial" w:cs="Arial"/>
                <w:b w:val="0"/>
                <w:bCs w:val="0"/>
                <w:i w:val="0"/>
                <w:iCs w:val="0"/>
                <w:smallCaps w:val="0"/>
                <w:color w:val="000000"/>
              </w:rPr>
              <w:t>Being a</w:t>
            </w:r>
            <w:r>
              <w:rPr>
                <w:rFonts w:ascii="Arial" w:eastAsia="Arial" w:hAnsi="Arial" w:cs="Arial"/>
                <w:b w:val="0"/>
                <w:bCs w:val="0"/>
                <w:i w:val="0"/>
                <w:iCs w:val="0"/>
                <w:smallCaps w:val="0"/>
                <w:color w:val="000000"/>
              </w:rPr>
              <w:t xml:space="preserve">n </w:t>
            </w:r>
            <w:r>
              <w:rPr>
                <w:rFonts w:ascii="Arial" w:eastAsia="Arial" w:hAnsi="Arial" w:cs="Arial"/>
                <w:b w:val="0"/>
                <w:bCs w:val="0"/>
                <w:i w:val="0"/>
                <w:iCs w:val="0"/>
                <w:smallCaps w:val="0"/>
                <w:color w:val="000000"/>
              </w:rPr>
              <w:t xml:space="preserve">advocate is </w:t>
            </w:r>
            <w:r>
              <w:rPr>
                <w:rFonts w:ascii="Arial" w:eastAsia="Arial" w:hAnsi="Arial" w:cs="Arial"/>
                <w:b w:val="0"/>
                <w:bCs w:val="0"/>
                <w:i w:val="0"/>
                <w:iCs w:val="0"/>
                <w:smallCaps w:val="0"/>
                <w:color w:val="000000"/>
              </w:rPr>
              <w:t xml:space="preserve">a key </w:t>
            </w:r>
            <w:r>
              <w:rPr>
                <w:rFonts w:ascii="Arial" w:eastAsia="Arial" w:hAnsi="Arial" w:cs="Arial"/>
                <w:b w:val="0"/>
                <w:bCs w:val="0"/>
                <w:i w:val="0"/>
                <w:iCs w:val="0"/>
                <w:smallCaps w:val="0"/>
                <w:color w:val="000000"/>
              </w:rPr>
              <w:t>part of being a midwife</w:t>
            </w:r>
            <w:r>
              <w:rPr>
                <w:rFonts w:ascii="Arial" w:eastAsia="Arial" w:hAnsi="Arial" w:cs="Arial"/>
                <w:b w:val="0"/>
                <w:bCs w:val="0"/>
                <w:i w:val="0"/>
                <w:iCs w:val="0"/>
                <w:smallCaps w:val="0"/>
                <w:color w:val="000000"/>
              </w:rPr>
              <w:t>,</w:t>
            </w:r>
            <w:r>
              <w:rPr>
                <w:rFonts w:ascii="Arial" w:eastAsia="Arial" w:hAnsi="Arial" w:cs="Arial"/>
                <w:b w:val="0"/>
                <w:bCs w:val="0"/>
                <w:i w:val="0"/>
                <w:iCs w:val="0"/>
                <w:smallCaps w:val="0"/>
                <w:color w:val="000000"/>
              </w:rPr>
              <w:t xml:space="preserve"> and as student midwives we</w:t>
            </w:r>
            <w:r>
              <w:rPr>
                <w:rFonts w:ascii="Arial" w:eastAsia="Arial" w:hAnsi="Arial" w:cs="Arial"/>
                <w:b w:val="0"/>
                <w:bCs w:val="0"/>
                <w:i w:val="0"/>
                <w:iCs w:val="0"/>
                <w:smallCaps w:val="0"/>
                <w:color w:val="000000"/>
              </w:rPr>
              <w:t>’</w:t>
            </w:r>
            <w:r>
              <w:rPr>
                <w:rFonts w:ascii="Arial" w:eastAsia="Arial" w:hAnsi="Arial" w:cs="Arial"/>
                <w:b w:val="0"/>
                <w:bCs w:val="0"/>
                <w:i w:val="0"/>
                <w:iCs w:val="0"/>
                <w:smallCaps w:val="0"/>
                <w:color w:val="000000"/>
              </w:rPr>
              <w:t xml:space="preserve">re encouraged to become advocates for many people and </w:t>
            </w:r>
            <w:r>
              <w:rPr>
                <w:rFonts w:ascii="Arial" w:eastAsia="Arial" w:hAnsi="Arial" w:cs="Arial"/>
                <w:b w:val="0"/>
                <w:bCs w:val="0"/>
                <w:i w:val="0"/>
                <w:iCs w:val="0"/>
                <w:smallCaps w:val="0"/>
                <w:color w:val="000000"/>
              </w:rPr>
              <w:t>topics</w:t>
            </w:r>
            <w:r>
              <w:rPr>
                <w:rFonts w:ascii="Arial" w:eastAsia="Arial" w:hAnsi="Arial" w:cs="Arial"/>
                <w:b w:val="0"/>
                <w:bCs w:val="0"/>
                <w:i w:val="0"/>
                <w:iCs w:val="0"/>
                <w:smallCaps w:val="0"/>
                <w:color w:val="000000"/>
              </w:rPr>
              <w:t xml:space="preserve"> including</w:t>
            </w:r>
            <w:r>
              <w:rPr>
                <w:rFonts w:ascii="Arial" w:eastAsia="Arial" w:hAnsi="Arial" w:cs="Arial"/>
                <w:b w:val="0"/>
                <w:bCs w:val="0"/>
                <w:i w:val="0"/>
                <w:iCs w:val="0"/>
                <w:smallCaps w:val="0"/>
                <w:color w:val="000000"/>
              </w:rPr>
              <w:t xml:space="preserve"> women, families</w:t>
            </w:r>
            <w:r>
              <w:rPr>
                <w:rFonts w:ascii="Arial" w:eastAsia="Arial" w:hAnsi="Arial" w:cs="Arial"/>
                <w:b w:val="0"/>
                <w:bCs w:val="0"/>
                <w:i w:val="0"/>
                <w:iCs w:val="0"/>
                <w:smallCaps w:val="0"/>
                <w:color w:val="000000"/>
              </w:rPr>
              <w:t xml:space="preserve"> and</w:t>
            </w:r>
            <w:r>
              <w:rPr>
                <w:rFonts w:ascii="Arial" w:eastAsia="Arial" w:hAnsi="Arial" w:cs="Arial"/>
                <w:b w:val="0"/>
                <w:bCs w:val="0"/>
                <w:i w:val="0"/>
                <w:iCs w:val="0"/>
                <w:smallCaps w:val="0"/>
                <w:color w:val="000000"/>
              </w:rPr>
              <w:t xml:space="preserve"> best practice. But it’s so easy to forget to advocate for ourselves.</w:t>
            </w:r>
          </w:p>
          <w:p>
            <w:pPr>
              <w:spacing w:before="0" w:after="0"/>
              <w:rPr>
                <w:b w:val="0"/>
                <w:bCs w:val="0"/>
                <w:i w:val="0"/>
                <w:iCs w:val="0"/>
                <w:smallCaps w:val="0"/>
                <w:color w:val="000000"/>
              </w:rPr>
            </w:pPr>
          </w:p>
          <w:p>
            <w:pPr>
              <w:spacing w:before="0" w:after="0"/>
              <w:rPr>
                <w:b w:val="0"/>
                <w:bCs w:val="0"/>
                <w:i w:val="0"/>
                <w:iCs w:val="0"/>
                <w:smallCaps w:val="0"/>
                <w:color w:val="000000"/>
              </w:rPr>
            </w:pPr>
            <w:r>
              <w:rPr>
                <w:rFonts w:ascii="Arial" w:eastAsia="Arial" w:hAnsi="Arial" w:cs="Arial"/>
                <w:b w:val="0"/>
                <w:bCs w:val="0"/>
                <w:i w:val="0"/>
                <w:iCs w:val="0"/>
                <w:smallCaps w:val="0"/>
                <w:color w:val="000000"/>
              </w:rPr>
              <w:t xml:space="preserve">We </w:t>
            </w:r>
            <w:r>
              <w:rPr>
                <w:rFonts w:ascii="Arial" w:eastAsia="Arial" w:hAnsi="Arial" w:cs="Arial"/>
                <w:b w:val="0"/>
                <w:bCs w:val="0"/>
                <w:i w:val="0"/>
                <w:iCs w:val="0"/>
                <w:smallCaps w:val="0"/>
                <w:color w:val="000000"/>
              </w:rPr>
              <w:t xml:space="preserve">have all come to midwifery </w:t>
            </w:r>
            <w:r>
              <w:rPr>
                <w:rFonts w:ascii="Arial" w:eastAsia="Arial" w:hAnsi="Arial" w:cs="Arial"/>
                <w:b w:val="0"/>
                <w:bCs w:val="0"/>
                <w:i w:val="0"/>
                <w:iCs w:val="0"/>
                <w:smallCaps w:val="0"/>
                <w:color w:val="000000"/>
              </w:rPr>
              <w:t>via</w:t>
            </w:r>
            <w:r>
              <w:rPr>
                <w:rFonts w:ascii="Arial" w:eastAsia="Arial" w:hAnsi="Arial" w:cs="Arial"/>
                <w:b w:val="0"/>
                <w:bCs w:val="0"/>
                <w:i w:val="0"/>
                <w:iCs w:val="0"/>
                <w:smallCaps w:val="0"/>
                <w:color w:val="000000"/>
              </w:rPr>
              <w:t xml:space="preserve"> different paths</w:t>
            </w:r>
            <w:r>
              <w:rPr>
                <w:rFonts w:ascii="Arial" w:eastAsia="Arial" w:hAnsi="Arial" w:cs="Arial"/>
                <w:b w:val="0"/>
                <w:bCs w:val="0"/>
                <w:i w:val="0"/>
                <w:iCs w:val="0"/>
                <w:smallCaps w:val="0"/>
                <w:color w:val="000000"/>
              </w:rPr>
              <w:t>, and w</w:t>
            </w:r>
            <w:r>
              <w:rPr>
                <w:rFonts w:ascii="Arial" w:eastAsia="Arial" w:hAnsi="Arial" w:cs="Arial"/>
                <w:b w:val="0"/>
                <w:bCs w:val="0"/>
                <w:i w:val="0"/>
                <w:iCs w:val="0"/>
                <w:smallCaps w:val="0"/>
                <w:color w:val="000000"/>
              </w:rPr>
              <w:t xml:space="preserve">hile our lives at home may be hugely varied, our experiences as student midwives </w:t>
            </w:r>
            <w:r>
              <w:rPr>
                <w:rFonts w:ascii="Arial" w:eastAsia="Arial" w:hAnsi="Arial" w:cs="Arial"/>
                <w:b w:val="0"/>
                <w:bCs w:val="0"/>
                <w:i w:val="0"/>
                <w:iCs w:val="0"/>
                <w:smallCaps w:val="0"/>
                <w:color w:val="000000"/>
              </w:rPr>
              <w:t xml:space="preserve">bond us and </w:t>
            </w:r>
            <w:r>
              <w:rPr>
                <w:rFonts w:ascii="Arial" w:eastAsia="Arial" w:hAnsi="Arial" w:cs="Arial"/>
                <w:b w:val="0"/>
                <w:bCs w:val="0"/>
                <w:i w:val="0"/>
                <w:iCs w:val="0"/>
                <w:smallCaps w:val="0"/>
                <w:color w:val="000000"/>
              </w:rPr>
              <w:t xml:space="preserve">bring us together. I believe it is our differences and </w:t>
            </w:r>
            <w:r>
              <w:rPr>
                <w:rFonts w:ascii="Arial" w:eastAsia="Arial" w:hAnsi="Arial" w:cs="Arial"/>
                <w:b w:val="0"/>
                <w:bCs w:val="0"/>
                <w:i w:val="0"/>
                <w:iCs w:val="0"/>
                <w:smallCaps w:val="0"/>
                <w:color w:val="000000"/>
              </w:rPr>
              <w:t xml:space="preserve">unique </w:t>
            </w:r>
            <w:r>
              <w:rPr>
                <w:rFonts w:ascii="Arial" w:eastAsia="Arial" w:hAnsi="Arial" w:cs="Arial"/>
                <w:b w:val="0"/>
                <w:bCs w:val="0"/>
                <w:i w:val="0"/>
                <w:iCs w:val="0"/>
                <w:smallCaps w:val="0"/>
                <w:color w:val="000000"/>
              </w:rPr>
              <w:t>experiences that make us strong</w:t>
            </w:r>
            <w:r>
              <w:rPr>
                <w:rFonts w:ascii="Arial" w:eastAsia="Arial" w:hAnsi="Arial" w:cs="Arial"/>
                <w:b w:val="0"/>
                <w:bCs w:val="0"/>
                <w:i w:val="0"/>
                <w:iCs w:val="0"/>
                <w:smallCaps w:val="0"/>
                <w:color w:val="000000"/>
              </w:rPr>
              <w:t>er</w:t>
            </w:r>
            <w:r>
              <w:rPr>
                <w:rFonts w:ascii="Arial" w:eastAsia="Arial" w:hAnsi="Arial" w:cs="Arial"/>
                <w:b w:val="0"/>
                <w:bCs w:val="0"/>
                <w:i w:val="0"/>
                <w:iCs w:val="0"/>
                <w:smallCaps w:val="0"/>
                <w:color w:val="000000"/>
              </w:rPr>
              <w:t>,</w:t>
            </w:r>
            <w:r>
              <w:rPr>
                <w:rFonts w:ascii="Arial" w:eastAsia="Arial" w:hAnsi="Arial" w:cs="Arial"/>
                <w:b w:val="0"/>
                <w:bCs w:val="0"/>
                <w:i w:val="0"/>
                <w:iCs w:val="0"/>
                <w:smallCaps w:val="0"/>
                <w:color w:val="000000"/>
              </w:rPr>
              <w:t xml:space="preserve"> and that</w:t>
            </w:r>
            <w:r>
              <w:rPr>
                <w:rFonts w:ascii="Arial" w:eastAsia="Arial" w:hAnsi="Arial" w:cs="Arial"/>
                <w:b w:val="0"/>
                <w:bCs w:val="0"/>
                <w:i w:val="0"/>
                <w:iCs w:val="0"/>
                <w:smallCaps w:val="0"/>
                <w:color w:val="000000"/>
              </w:rPr>
              <w:t xml:space="preserve"> they should be shared, celebrate</w:t>
            </w:r>
            <w:r>
              <w:rPr>
                <w:rFonts w:ascii="Arial" w:eastAsia="Arial" w:hAnsi="Arial" w:cs="Arial"/>
                <w:b w:val="0"/>
                <w:bCs w:val="0"/>
                <w:i w:val="0"/>
                <w:iCs w:val="0"/>
                <w:smallCaps w:val="0"/>
                <w:color w:val="000000"/>
              </w:rPr>
              <w:t>d</w:t>
            </w:r>
            <w:r>
              <w:rPr>
                <w:rFonts w:ascii="Arial" w:eastAsia="Arial" w:hAnsi="Arial" w:cs="Arial"/>
                <w:b w:val="0"/>
                <w:bCs w:val="0"/>
                <w:i w:val="0"/>
                <w:iCs w:val="0"/>
                <w:smallCaps w:val="0"/>
                <w:color w:val="000000"/>
              </w:rPr>
              <w:t xml:space="preserve"> and empower </w:t>
            </w:r>
            <w:r>
              <w:rPr>
                <w:rFonts w:ascii="Arial" w:eastAsia="Arial" w:hAnsi="Arial" w:cs="Arial"/>
                <w:b w:val="0"/>
                <w:bCs w:val="0"/>
                <w:i w:val="0"/>
                <w:iCs w:val="0"/>
                <w:smallCaps w:val="0"/>
                <w:color w:val="000000"/>
              </w:rPr>
              <w:t xml:space="preserve">us and </w:t>
            </w:r>
            <w:r>
              <w:rPr>
                <w:rFonts w:ascii="Arial" w:eastAsia="Arial" w:hAnsi="Arial" w:cs="Arial"/>
                <w:b w:val="0"/>
                <w:bCs w:val="0"/>
                <w:i w:val="0"/>
                <w:iCs w:val="0"/>
                <w:smallCaps w:val="0"/>
                <w:color w:val="000000"/>
              </w:rPr>
              <w:t>those around us</w:t>
            </w:r>
            <w:r>
              <w:rPr>
                <w:rFonts w:ascii="Arial" w:eastAsia="Arial" w:hAnsi="Arial" w:cs="Arial"/>
                <w:b w:val="0"/>
                <w:bCs w:val="0"/>
                <w:i w:val="0"/>
                <w:iCs w:val="0"/>
                <w:smallCaps w:val="0"/>
                <w:color w:val="000000"/>
              </w:rPr>
              <w:t>.</w:t>
            </w:r>
          </w:p>
          <w:p>
            <w:pPr>
              <w:spacing w:before="0" w:after="0"/>
              <w:rPr>
                <w:b w:val="0"/>
                <w:bCs w:val="0"/>
                <w:i w:val="0"/>
                <w:iCs w:val="0"/>
                <w:smallCaps w:val="0"/>
                <w:color w:val="000000"/>
              </w:rPr>
            </w:pPr>
          </w:p>
          <w:p>
            <w:pPr>
              <w:spacing w:before="0" w:after="0"/>
              <w:rPr>
                <w:b w:val="0"/>
                <w:bCs w:val="0"/>
                <w:i w:val="0"/>
                <w:iCs w:val="0"/>
                <w:smallCaps w:val="0"/>
                <w:color w:val="000000"/>
              </w:rPr>
            </w:pPr>
            <w:r>
              <w:rPr>
                <w:rFonts w:ascii="Arial" w:eastAsia="Arial" w:hAnsi="Arial" w:cs="Arial"/>
                <w:b w:val="0"/>
                <w:bCs w:val="0"/>
                <w:i w:val="0"/>
                <w:iCs w:val="0"/>
                <w:smallCaps w:val="0"/>
                <w:color w:val="000000"/>
              </w:rPr>
              <w:t>I would like a seat on the RCM Student Midwife Forum to help connect us as students</w:t>
            </w:r>
            <w:r>
              <w:rPr>
                <w:rFonts w:ascii="Arial" w:eastAsia="Arial" w:hAnsi="Arial" w:cs="Arial"/>
                <w:b w:val="0"/>
                <w:bCs w:val="0"/>
                <w:i w:val="0"/>
                <w:iCs w:val="0"/>
                <w:smallCaps w:val="0"/>
                <w:color w:val="000000"/>
              </w:rPr>
              <w:t>;</w:t>
            </w:r>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t</w:t>
            </w:r>
            <w:r>
              <w:rPr>
                <w:rFonts w:ascii="Arial" w:eastAsia="Arial" w:hAnsi="Arial" w:cs="Arial"/>
                <w:b w:val="0"/>
                <w:bCs w:val="0"/>
                <w:i w:val="0"/>
                <w:iCs w:val="0"/>
                <w:smallCaps w:val="0"/>
                <w:color w:val="000000"/>
              </w:rPr>
              <w:t>o bring our differences and unique experiences to the fore, and share them. I want to help us build connections, get support</w:t>
            </w:r>
            <w:r>
              <w:rPr>
                <w:rFonts w:ascii="Arial" w:eastAsia="Arial" w:hAnsi="Arial" w:cs="Arial"/>
                <w:b w:val="0"/>
                <w:bCs w:val="0"/>
                <w:i w:val="0"/>
                <w:iCs w:val="0"/>
                <w:smallCaps w:val="0"/>
                <w:color w:val="000000"/>
              </w:rPr>
              <w:t>,</w:t>
            </w:r>
            <w:r>
              <w:rPr>
                <w:rFonts w:ascii="Arial" w:eastAsia="Arial" w:hAnsi="Arial" w:cs="Arial"/>
                <w:b w:val="0"/>
                <w:bCs w:val="0"/>
                <w:i w:val="0"/>
                <w:iCs w:val="0"/>
                <w:smallCaps w:val="0"/>
                <w:color w:val="000000"/>
              </w:rPr>
              <w:t xml:space="preserve"> and raise our voices on issues that are important to us. </w:t>
            </w:r>
          </w:p>
          <w:p>
            <w:pPr>
              <w:spacing w:before="0" w:after="0"/>
              <w:rPr>
                <w:b w:val="0"/>
                <w:bCs w:val="0"/>
                <w:i w:val="0"/>
                <w:iCs w:val="0"/>
                <w:smallCaps w:val="0"/>
                <w:color w:val="000000"/>
              </w:rPr>
            </w:pPr>
          </w:p>
          <w:p>
            <w:pPr>
              <w:spacing w:before="0" w:after="0"/>
              <w:rPr>
                <w:b w:val="0"/>
                <w:bCs w:val="0"/>
                <w:i w:val="0"/>
                <w:iCs w:val="0"/>
                <w:smallCaps w:val="0"/>
                <w:color w:val="000000"/>
              </w:rPr>
            </w:pPr>
            <w:r>
              <w:rPr>
                <w:rFonts w:ascii="Arial" w:eastAsia="Arial" w:hAnsi="Arial" w:cs="Arial"/>
                <w:b w:val="0"/>
                <w:bCs w:val="0"/>
                <w:i w:val="0"/>
                <w:iCs w:val="0"/>
                <w:smallCaps w:val="0"/>
                <w:color w:val="000000"/>
              </w:rPr>
              <w:t>Since my first year as a student midwife I have been actively involved with our Midwifery Society a</w:t>
            </w:r>
            <w:r>
              <w:rPr>
                <w:rFonts w:ascii="Arial" w:eastAsia="Arial" w:hAnsi="Arial" w:cs="Arial"/>
                <w:b w:val="0"/>
                <w:bCs w:val="0"/>
                <w:i w:val="0"/>
                <w:iCs w:val="0"/>
                <w:smallCaps w:val="0"/>
                <w:color w:val="000000"/>
              </w:rPr>
              <w:t>s both a first</w:t>
            </w:r>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and now second</w:t>
            </w:r>
            <w:r>
              <w:rPr>
                <w:rFonts w:ascii="Arial" w:eastAsia="Arial" w:hAnsi="Arial" w:cs="Arial"/>
                <w:b w:val="0"/>
                <w:bCs w:val="0"/>
                <w:i w:val="0"/>
                <w:iCs w:val="0"/>
                <w:smallCaps w:val="0"/>
                <w:color w:val="000000"/>
              </w:rPr>
              <w:t>-</w:t>
            </w:r>
            <w:r>
              <w:rPr>
                <w:rFonts w:ascii="Arial" w:eastAsia="Arial" w:hAnsi="Arial" w:cs="Arial"/>
                <w:b w:val="0"/>
                <w:bCs w:val="0"/>
                <w:i w:val="0"/>
                <w:iCs w:val="0"/>
                <w:smallCaps w:val="0"/>
                <w:color w:val="000000"/>
              </w:rPr>
              <w:t>year student representative. I am working hard connecting our Society with others across Scotland and building relationships which will provide the opportunity to represent and share the views of students with RCM Scotland and our local NHS Trusts. By building our networks and asking for a seat at the table, I hope to establish new relationships where I can share the views of students with those that help us effect change and make a difference.</w:t>
            </w:r>
          </w:p>
          <w:p>
            <w:pPr>
              <w:spacing w:before="0" w:after="0"/>
              <w:rPr>
                <w:b w:val="0"/>
                <w:bCs w:val="0"/>
                <w:i w:val="0"/>
                <w:iCs w:val="0"/>
                <w:smallCaps w:val="0"/>
                <w:color w:val="000000"/>
              </w:rPr>
            </w:pPr>
          </w:p>
          <w:p>
            <w:pPr>
              <w:spacing w:before="0" w:after="0"/>
              <w:rPr>
                <w:b w:val="0"/>
                <w:bCs w:val="0"/>
                <w:i w:val="0"/>
                <w:iCs w:val="0"/>
                <w:smallCaps w:val="0"/>
                <w:color w:val="000000"/>
              </w:rPr>
            </w:pPr>
            <w:r>
              <w:rPr>
                <w:rFonts w:ascii="Arial" w:eastAsia="Arial" w:hAnsi="Arial" w:cs="Arial"/>
                <w:b w:val="0"/>
                <w:bCs w:val="0"/>
                <w:i w:val="0"/>
                <w:iCs w:val="0"/>
                <w:smallCaps w:val="0"/>
                <w:color w:val="000000"/>
              </w:rPr>
              <w:t>Being a student midwife during Covid times is far from straightforward for any of us. I believe that now, more than ever, we need to build connections with each other</w:t>
            </w:r>
            <w:r>
              <w:rPr>
                <w:rFonts w:ascii="Arial" w:eastAsia="Arial" w:hAnsi="Arial" w:cs="Arial"/>
                <w:b w:val="0"/>
                <w:bCs w:val="0"/>
                <w:i w:val="0"/>
                <w:iCs w:val="0"/>
                <w:smallCaps w:val="0"/>
                <w:color w:val="000000"/>
              </w:rPr>
              <w:t>;</w:t>
            </w:r>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t</w:t>
            </w:r>
            <w:r>
              <w:rPr>
                <w:rFonts w:ascii="Arial" w:eastAsia="Arial" w:hAnsi="Arial" w:cs="Arial"/>
                <w:b w:val="0"/>
                <w:bCs w:val="0"/>
                <w:i w:val="0"/>
                <w:iCs w:val="0"/>
                <w:smallCaps w:val="0"/>
                <w:color w:val="000000"/>
              </w:rPr>
              <w:t>o remember to hold space for each other</w:t>
            </w:r>
            <w:r>
              <w:rPr>
                <w:rFonts w:ascii="Arial" w:eastAsia="Arial" w:hAnsi="Arial" w:cs="Arial"/>
                <w:b w:val="0"/>
                <w:bCs w:val="0"/>
                <w:i w:val="0"/>
                <w:iCs w:val="0"/>
                <w:smallCaps w:val="0"/>
                <w:color w:val="000000"/>
              </w:rPr>
              <w:t>,</w:t>
            </w:r>
            <w:r>
              <w:rPr>
                <w:rFonts w:ascii="Arial" w:eastAsia="Arial" w:hAnsi="Arial" w:cs="Arial"/>
                <w:b w:val="0"/>
                <w:bCs w:val="0"/>
                <w:i w:val="0"/>
                <w:iCs w:val="0"/>
                <w:smallCaps w:val="0"/>
                <w:color w:val="000000"/>
              </w:rPr>
              <w:t xml:space="preserve"> and to celebrate our progress and achievements in the face of adversity. </w:t>
            </w:r>
            <w:r>
              <w:rPr>
                <w:rFonts w:ascii="Arial" w:eastAsia="Arial" w:hAnsi="Arial" w:cs="Arial"/>
                <w:b w:val="0"/>
                <w:bCs w:val="0"/>
                <w:i w:val="0"/>
                <w:iCs w:val="0"/>
                <w:smallCaps w:val="0"/>
                <w:color w:val="000000"/>
              </w:rPr>
              <w:t>My pre-midwifery life gave me over ten years’ experience in the communications and employee engagement world and equipped me with the knowledge, understanding and skills to help us do this and make sure our voices are heard, listened to and acted upon.</w:t>
            </w:r>
          </w:p>
          <w:p>
            <w:pPr>
              <w:spacing w:before="0" w:after="0"/>
              <w:rPr>
                <w:b w:val="0"/>
                <w:bCs w:val="0"/>
                <w:i w:val="0"/>
                <w:iCs w:val="0"/>
                <w:smallCaps w:val="0"/>
                <w:color w:val="000000"/>
              </w:rPr>
            </w:pPr>
          </w:p>
          <w:p>
            <w:pPr>
              <w:spacing w:before="0" w:after="0"/>
              <w:rPr>
                <w:b w:val="0"/>
                <w:bCs w:val="0"/>
                <w:i w:val="0"/>
                <w:iCs w:val="0"/>
                <w:smallCaps w:val="0"/>
                <w:color w:val="000000"/>
              </w:rPr>
            </w:pPr>
            <w:r>
              <w:rPr>
                <w:rFonts w:ascii="Arial" w:eastAsia="Arial" w:hAnsi="Arial" w:cs="Arial"/>
                <w:b w:val="0"/>
                <w:bCs w:val="0"/>
                <w:i w:val="0"/>
                <w:iCs w:val="0"/>
                <w:smallCaps w:val="0"/>
                <w:color w:val="000000"/>
              </w:rPr>
              <w:t xml:space="preserve">All </w:t>
            </w:r>
            <w:r>
              <w:rPr>
                <w:rFonts w:ascii="Arial" w:eastAsia="Arial" w:hAnsi="Arial" w:cs="Arial"/>
                <w:b w:val="0"/>
                <w:bCs w:val="0"/>
                <w:i w:val="0"/>
                <w:iCs w:val="0"/>
                <w:smallCaps w:val="0"/>
                <w:color w:val="000000"/>
              </w:rPr>
              <w:t>of us</w:t>
            </w:r>
            <w:r>
              <w:rPr>
                <w:rFonts w:ascii="Arial" w:eastAsia="Arial" w:hAnsi="Arial" w:cs="Arial"/>
                <w:b w:val="0"/>
                <w:bCs w:val="0"/>
                <w:i w:val="0"/>
                <w:iCs w:val="0"/>
                <w:smallCaps w:val="0"/>
                <w:color w:val="000000"/>
              </w:rPr>
              <w:t xml:space="preserve"> come to midwifery with fire in </w:t>
            </w:r>
            <w:r>
              <w:rPr>
                <w:rFonts w:ascii="Arial" w:eastAsia="Arial" w:hAnsi="Arial" w:cs="Arial"/>
                <w:b w:val="0"/>
                <w:bCs w:val="0"/>
                <w:i w:val="0"/>
                <w:iCs w:val="0"/>
                <w:smallCaps w:val="0"/>
                <w:color w:val="000000"/>
              </w:rPr>
              <w:t>our</w:t>
            </w:r>
            <w:r>
              <w:rPr>
                <w:rFonts w:ascii="Arial" w:eastAsia="Arial" w:hAnsi="Arial" w:cs="Arial"/>
                <w:b w:val="0"/>
                <w:bCs w:val="0"/>
                <w:i w:val="0"/>
                <w:iCs w:val="0"/>
                <w:smallCaps w:val="0"/>
                <w:color w:val="000000"/>
              </w:rPr>
              <w:t xml:space="preserve"> bell</w:t>
            </w:r>
            <w:r>
              <w:rPr>
                <w:rFonts w:ascii="Arial" w:eastAsia="Arial" w:hAnsi="Arial" w:cs="Arial"/>
                <w:b w:val="0"/>
                <w:bCs w:val="0"/>
                <w:i w:val="0"/>
                <w:iCs w:val="0"/>
                <w:smallCaps w:val="0"/>
                <w:color w:val="000000"/>
              </w:rPr>
              <w:t>ies</w:t>
            </w:r>
            <w:r>
              <w:rPr>
                <w:rFonts w:ascii="Arial" w:eastAsia="Arial" w:hAnsi="Arial" w:cs="Arial"/>
                <w:b w:val="0"/>
                <w:bCs w:val="0"/>
                <w:i w:val="0"/>
                <w:iCs w:val="0"/>
                <w:smallCaps w:val="0"/>
                <w:color w:val="000000"/>
              </w:rPr>
              <w:t xml:space="preserve"> and </w:t>
            </w:r>
            <w:r>
              <w:rPr>
                <w:rFonts w:ascii="Arial" w:eastAsia="Arial" w:hAnsi="Arial" w:cs="Arial"/>
                <w:b w:val="0"/>
                <w:bCs w:val="0"/>
                <w:i w:val="0"/>
                <w:iCs w:val="0"/>
                <w:smallCaps w:val="0"/>
                <w:color w:val="000000"/>
              </w:rPr>
              <w:t xml:space="preserve">a </w:t>
            </w:r>
            <w:r>
              <w:rPr>
                <w:rFonts w:ascii="Arial" w:eastAsia="Arial" w:hAnsi="Arial" w:cs="Arial"/>
                <w:b w:val="0"/>
                <w:bCs w:val="0"/>
                <w:i w:val="0"/>
                <w:iCs w:val="0"/>
                <w:smallCaps w:val="0"/>
                <w:color w:val="000000"/>
              </w:rPr>
              <w:t>passion to learn</w:t>
            </w:r>
            <w:r>
              <w:rPr>
                <w:rFonts w:ascii="Arial" w:eastAsia="Arial" w:hAnsi="Arial" w:cs="Arial"/>
                <w:b w:val="0"/>
                <w:bCs w:val="0"/>
                <w:i w:val="0"/>
                <w:iCs w:val="0"/>
                <w:smallCaps w:val="0"/>
                <w:color w:val="000000"/>
              </w:rPr>
              <w:t>, and t</w:t>
            </w:r>
            <w:r>
              <w:rPr>
                <w:rFonts w:ascii="Arial" w:eastAsia="Arial" w:hAnsi="Arial" w:cs="Arial"/>
                <w:b w:val="0"/>
                <w:bCs w:val="0"/>
                <w:i w:val="0"/>
                <w:iCs w:val="0"/>
                <w:smallCaps w:val="0"/>
                <w:color w:val="000000"/>
              </w:rPr>
              <w:t xml:space="preserve">he student midwives of Scotland have a lot to bring to the table! I’m asking for your vote to take on </w:t>
            </w:r>
            <w:r>
              <w:rPr>
                <w:rFonts w:ascii="Arial" w:eastAsia="Arial" w:hAnsi="Arial" w:cs="Arial"/>
                <w:b w:val="0"/>
                <w:bCs w:val="0"/>
                <w:i w:val="0"/>
                <w:iCs w:val="0"/>
                <w:smallCaps w:val="0"/>
                <w:color w:val="000000"/>
              </w:rPr>
              <w:t>a role in RCM’s forum</w:t>
            </w:r>
            <w:r>
              <w:rPr>
                <w:rFonts w:ascii="Arial" w:eastAsia="Arial" w:hAnsi="Arial" w:cs="Arial"/>
                <w:b w:val="0"/>
                <w:bCs w:val="0"/>
                <w:i w:val="0"/>
                <w:iCs w:val="0"/>
                <w:smallCaps w:val="0"/>
                <w:color w:val="000000"/>
              </w:rPr>
              <w:t>,</w:t>
            </w:r>
            <w:r>
              <w:rPr>
                <w:rFonts w:ascii="Arial" w:eastAsia="Arial" w:hAnsi="Arial" w:cs="Arial"/>
                <w:b w:val="0"/>
                <w:bCs w:val="0"/>
                <w:i w:val="0"/>
                <w:iCs w:val="0"/>
                <w:smallCaps w:val="0"/>
                <w:color w:val="000000"/>
              </w:rPr>
              <w:t xml:space="preserve"> to help keep that fire burning for us all, and relight it for those that are feeling a little burnt out. </w:t>
            </w:r>
          </w:p>
          <w:p>
            <w:pPr>
              <w:spacing w:before="0" w:after="0"/>
              <w:rPr>
                <w:b w:val="0"/>
                <w:bCs w:val="0"/>
                <w:i w:val="0"/>
                <w:iCs w:val="0"/>
                <w:smallCaps w:val="0"/>
                <w:color w:val="000000"/>
                <w:sz w:val="22"/>
                <w:szCs w:val="22"/>
              </w:rPr>
            </w:pPr>
          </w:p>
        </w:tc>
      </w:tr>
      <w:tr>
        <w:tblPrEx>
          <w:tblInd w:w="116" w:type="dxa"/>
          <w:tblCellMar>
            <w:top w:w="0" w:type="dxa"/>
            <w:left w:w="0" w:type="dxa"/>
            <w:bottom w:w="0" w:type="dxa"/>
            <w:right w:w="0" w:type="dxa"/>
          </w:tblCellMar>
        </w:tblPrEx>
        <w:tc>
          <w:tcPr>
            <w:tcW w:w="9628" w:type="dxa"/>
            <w:tcBorders>
              <w:top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sz w:val="22"/>
                <w:szCs w:val="22"/>
              </w:rPr>
            </w:pPr>
            <w:r>
              <w:rPr>
                <w:rFonts w:ascii="Calibri" w:eastAsia="Calibri" w:hAnsi="Calibri" w:cs="Calibri"/>
                <w:b/>
                <w:bCs/>
                <w:i w:val="0"/>
                <w:iCs w:val="0"/>
                <w:smallCaps w:val="0"/>
                <w:color w:val="000000"/>
                <w:sz w:val="22"/>
                <w:szCs w:val="22"/>
              </w:rPr>
              <w:t>(No more than 500 words.)</w:t>
            </w:r>
          </w:p>
        </w:tc>
      </w:tr>
    </w:tbl>
    <w:p>
      <w:pPr>
        <w:spacing w:before="0" w:after="0" w:line="276" w:lineRule="auto"/>
        <w:rPr>
          <w:sz w:val="22"/>
          <w:szCs w:val="22"/>
        </w:rPr>
      </w:pPr>
    </w:p>
    <w:sectPr>
      <w:headerReference w:type="default" r:id="rId4"/>
      <w:footerReference w:type="default" r:id="rId5"/>
      <w:type w:val="nextPage"/>
      <w:pgSz w:w="11906" w:h="16838"/>
      <w:pgMar w:top="2835" w:right="1134" w:bottom="1134" w:left="1134"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p>
  <w:p>
    <w:pPr>
      <w:spacing w:before="0" w:after="0"/>
    </w:pPr>
    <w:r>
      <w:rPr>
        <w:strike w:val="0"/>
        <w:u w:val="none"/>
      </w:rPr>
      <w:drawing>
        <wp:anchor simplePos="0" relativeHeight="251659264" behindDoc="1" locked="0" layoutInCell="1" allowOverlap="1">
          <wp:simplePos x="0" y="0"/>
          <wp:positionH relativeFrom="column">
            <wp:posOffset>-760730</wp:posOffset>
          </wp:positionH>
          <wp:positionV relativeFrom="paragraph">
            <wp:posOffset>113411</wp:posOffset>
          </wp:positionV>
          <wp:extent cx="7639050" cy="552450"/>
          <wp:wrapNone/>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1"/>
                  <a:stretch>
                    <a:fillRect/>
                  </a:stretch>
                </pic:blipFill>
                <pic:spPr>
                  <a:xfrm>
                    <a:off x="0" y="0"/>
                    <a:ext cx="7639050" cy="55245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r>
      <w:rPr>
        <w:strike w:val="0"/>
        <w:u w:val="none"/>
      </w:rPr>
      <w:drawing>
        <wp:anchor simplePos="0" relativeHeight="251658240" behindDoc="1" locked="0" layoutInCell="1" allowOverlap="1">
          <wp:simplePos x="0" y="0"/>
          <wp:positionH relativeFrom="column">
            <wp:posOffset>-720090</wp:posOffset>
          </wp:positionH>
          <wp:positionV relativeFrom="paragraph">
            <wp:posOffset>-449580</wp:posOffset>
          </wp:positionV>
          <wp:extent cx="7562850" cy="1438275"/>
          <wp:wrapNone/>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1"/>
                  <a:stretch>
                    <a:fillRect/>
                  </a:stretch>
                </pic:blipFill>
                <pic:spPr>
                  <a:xfrm>
                    <a:off x="0" y="0"/>
                    <a:ext cx="7562850" cy="1438275"/>
                  </a:xfrm>
                  <a:prstGeom prst="rect">
                    <a:avLst/>
                  </a:prstGeom>
                </pic:spPr>
              </pic:pic>
            </a:graphicData>
          </a:graphic>
        </wp:anchor>
      </w:drawing>
    </w:r>
  </w:p>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